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król Sodomy i król Gomory, i król Admy, i król Seboim, i król Beli, czyli Soaru, i ustawili się w dolinie Syddim do bitwy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2024-04-28T22:35:02Z</dcterms:modified>
</cp:coreProperties>
</file>