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 i oto opadły go lęk i głęboka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2024-04-28T10:07:16Z</dcterms:modified>
</cp:coreProperties>
</file>