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Abrama: Pamiętaj, że twoje potomstwo będzie przechodniem w obcej ziemi. Twoich potomków będą tam zniewalać i 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Abrama: Wiedz o tym dobrze, że twoje potomstwo będzie przybyszem w cudzej ziemi i wezmą je w niewolę, i będzie uciskane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Wiedz wiedząc, iż gościem będzie nasienie twoje w ziemi cudzej,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rzeczono do niego: Wiedz wprzód wiedząc, iż gościem będzie nasienie twoje w ziemi nie swojej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Pan rzekł do Abrama: Wiedz o tym dobrze, iż twoi potomkowie będą przebywać jako przybysze w kraju, który nie będzie ich krajem, i przez czterysta lat będą tam ciemiężeni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Abrama: Wiedz dobrze, że potomstwo twoje przebywać będzie jako przychodnie w ziemi, która do nich należeć nie będzie i będą tam niewolnikami, i 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Abrama: Wiedz dobrze, że twoi potomkowie będą żyć jako przybysze w ziemi, która nie będzie ich. Będą tam niewolnikami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Abrama: „Zapamiętaj, że twoi potomkowie będą przybyszami w ziemi, która nie będzie do nich należała. Będą tam służyć jako niewolnicy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rzekł do Abrama: - Wiedz o tym dobrze, że twoi potomkowie będą przybyszami w obcej ziemi, że będą ich prześladować jak niewolników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 do Awrama: Wiedz, że twoi potomkowie będą obcy w cudzej ziemi, będą niewoleni i uciskani [przez] czterysta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Abrama: Ty wiedz, że twój ród będzie obcym w nie swojej ziemi, więc ich ujarzmią oraz 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Abrama: ”Wiedz z całą pewnością, że twoje potomstwo będzie osiadłym przybyszem w nie swojej ziemi i będą musieli im służyć, ci natomiast będą ich dręczyć przez czterysta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2024-04-28T15:07:45Z</dcterms:modified>
</cp:coreProperties>
</file>