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7"/>
        <w:gridCol w:w="6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naród, któremu będą służyć, Ja sam będę sądził, potem jednak wyjdą (stamtąd) z wielkim dobytkiem.*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Proroctwo wypełniło się ok. 600 lat później.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12:40-41&lt;/x&gt;; &lt;x&gt;510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2024-04-27T17:58:05Z</dcterms:modified>
</cp:coreProperties>
</file>