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oto (ukazał się) dymiący piec i znicz ognia,* który przemieszczał się pomiędzy połowami.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ukazał się dymiący piec i ognisty znicz, który przemieszczał się pomiędzy rozciętymi na połowy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słońce zaszło i nastała ciemność,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dymiący piec i ognista pochodnia, która przechodziła między tymi połowami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zaszło słońce, a ciemność była, a oto ukazał się piec kurzący się, i pochodnia ognista, która przechodziła między onemi podziały.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powstała mgła ciemna i ukazał się piec kurzący się i pochodnia ognista przechodząca między onemi przedziały.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 mrok nieprzenikniony, ukazał się dym jakby wydobywający się z pieca i ogień niby gorejąca pochodnia i przesunęły się między tymi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ciemność, oto ukazał się dymiący piec i płonąca pochodnia, które przesuwały się między owymi połaciami.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głęboka ciemność, ukazał się dymiący piec i płonąca pochodnia, które przesuwały się pomiędzy kawałkami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 i zaległy ciemności, ukazał się dym jakby z pieca i ogień jakby pochodnia. Przeszły one między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zaszło i nastała zupełna ciemność, ukazał się dymiący piec i gorejąca pochodnia, która przesunęła się pomiędzy owymi podzielonymi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zaszło słońce i była ciemność, piec dymiący i płonąca pochodnia przeszły pomiędzy częściami [zwierząt].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було сонце на заході, був полумінь, і ось піч, що димилася, і огняні світочі, що пройшли між цими розрубаними (частями).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zaszło słońce i nastał zmrok, oto dymiące się ognisko oraz płonąca pochodnia! To On przeszedł pomiędzy tymi kawałkami.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właśnie zachodziło i nastała gęsta ciemność, a oto dymiący piec i ognista pochodnia, która przesuwała się między tymi częściami.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Przyborów tych używano w rytuałach Mezopotamii do odpędzania zła, &lt;x&gt;10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2024-04-28T15:03:00Z</dcterms:modified>
</cp:coreProperties>
</file>