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słońce zaszło i nastała głęboka ciemność, oto (ukazał się) dymiący piec i znicz ognia,* który przemieszczał się pomiędzy połowami.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Przyborów tych używano w rytuałach Mezopotamii do odpędzania zła, &lt;x&gt;10 15:17&lt;/x&gt;L.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2024-04-28T04:22:14Z</dcterms:modified>
</cp:coreProperties>
</file>