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0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powiedział: Panie, JAHWE,* cóż mi dasz, skoro schodzę bezdzietny, a synem mienia mego domu będzie Eliezer** z Damaszku?***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Panie, JHWH : wokal.: Panie Boże, </w:t>
      </w:r>
      <w:r>
        <w:rPr>
          <w:rtl/>
        </w:rPr>
        <w:t>יֱהוִה אֲדֹנָי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Eliezer, </w:t>
      </w:r>
      <w:r>
        <w:rPr>
          <w:rtl/>
        </w:rPr>
        <w:t>אֱלִיעֶזֶר</w:t>
      </w:r>
      <w:r>
        <w:rPr>
          <w:rtl w:val="0"/>
        </w:rPr>
        <w:t xml:space="preserve"> (’eli‘ezer), czyli: mój Bóg jest pomocą.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wypowiedzi może chodzić o grę słów: ּ</w:t>
      </w:r>
      <w:r>
        <w:rPr>
          <w:rtl/>
        </w:rPr>
        <w:t>ובֶן־מֶׁשֶקּבֵיתִי הּואּדַּמֶׂשֶק אֱלִיעֶזֶר</w:t>
      </w:r>
      <w:r>
        <w:rPr>
          <w:rtl w:val="0"/>
        </w:rPr>
        <w:t xml:space="preserve"> , w rodzaju: a spadkobiercą domowego mieszka będzie Eliezer, co w Damaszku mieszkał. Wymowy tej grze słów przydaje również znaczenie imienia sługi (&lt;x&gt;10 15:2&lt;/x&gt;L.).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2024-04-27T17:58:27Z</dcterms:modified>
</cp:coreProperties>
</file>