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1"/>
        <w:gridCol w:w="2151"/>
        <w:gridCol w:w="2610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2024-04-27T15:40:31Z</dcterms:modified>
</cp:coreProperties>
</file>