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4"/>
        <w:gridCol w:w="2044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Amorytów, i Kananejczyków,* i Girgaszytów, i Jebuzytów.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Chiwitów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2024-04-28T17:56:35Z</dcterms:modified>
</cp:coreProperties>
</file>