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polecił: Spójrz ku niebu! Policz gwiazdy, jeśli zdołasz je policzyć! I oświadczył: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powiedział: Spójrz teraz na niebo i policz gwiazdy, jeśli będziesz mógł je policzyć; i powiedział mu: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na dwór, i rzekł: Spojrzyj teraz ku niebu, a zlicz gwiazdy, będzieszli je mógł zliczyć;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z domu, i rzekł mu: Wejźrzy na niebo a zlicz gwiazdy, jeśli możesz.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poleciwszy Abramowi wyjść z namiotu, rzekł: Spójrz na niebo i policz gwiazdy, jeśli zdołasz to uczynić; potem 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rzekł: Spójrz ku niebu i policz gwiazdy, jeśli możesz je policzyć! I rzekł do niego: Tak liczne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powiedział: Spójrz na niebo i policz gwiazdy, o ile zdołasz je policzyć. I 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wyprowadził Abrama na zewnątrz i powiedział: „Spójrz na niebo i policz gwiazdy, jeśli będziesz mógł je policzyć”. I rzekł mu: „Tak liczne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go na dwór i rzekł: - Spójrz na niebo i policz gwiazdy! Czy zdołasz to uczynić? I dodał: - Tak [liczne]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[Awrama] na zewnątrz i powiedział: Spójrz w niebo i policz gwiazdy, jeśli zdołasz je zliczyć! i powiedział mu: Takie będzie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вивів його надвір і сказав йому: Поглянь на небо і почисли звізди, якщо зможеш почислити їх. І сказав: Таким буде насіння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pole oraz powiedział: Spójrz ku niebu oraz zlicz gwiazdy; czy potrafisz je zliczyć? Powiedział też do niego: Takim będzie twój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rzekł: ”Spójrz, proszę, na niebiosa i policz gwiazdy, jeśli potrafisz je policzyć”. I odezwał się do niego: ”Takie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2024-04-28T04:54:30Z</dcterms:modified>
</cp:coreProperties>
</file>