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musi być urodzony w twoim domu czy nabyty za twoje pieniądze,* i będzie moje przymierze na ciele waszym jako przymierze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więc musi być każdy urodzony w twoim domu lub nabyty za twoje pieniądze. Będzie to znak mojego przymierza na waszym ciele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Urodzony w twoim domu i nabyty za twoje pieniądze musi być obrzezany. A moje przymierze będzie na waszym ciele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obrzezany będzie, urodzony w domu twoim, i kupiony za pieniądze twoje; a będzie przymierze moje na ciele waszem,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umowa moja na ciele waszym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obrzezany; obrzezany ma być sługa urodzony w domu twoim lub nabyty za pieniądze. Przymierze moje, przymierze obrzezania, będzie przymierzem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ma być; zarówno urodzony w domu twoim jak i nabyty przez ciebie za pieniądze. I będzie przymierze moje na ciele waszym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być obrzezane. Będzie obrzezany zarówno ten, kto urodzi się w twoim domu, jak i ten, który zostanie kupiony za twoje pieniądze. Moje przymierze będzie na waszym ciele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urodzony w twoim domu lub nabyty za pieniądze ma być obrzezany. Przymierze na waszym ciele ma być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obrzezany. Obrzezany ma być więc i urodzony w twoim domu, i nabyty za twoje pieniądze. A to przymierze ze mną [widoczne] na waszym ciele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obrzezany - i urodzony w twoim domu, i nabyty za twoje pieniądze. Moje przymierze będzie wiecznym przymierzem na 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Обрізанням обріжеться роджений в твоїм домі і куплений, і мій завіт буде на вашім тілі в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ma być urodzony w twoim domu oraz nabyty za twe pieniądze. I niech Moje Przymierze wobec waszej cielesnej natury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urodzony w twoim domu i każdy nabyty za twoje pieniądze koniecznie ma zostać obrzezany; i moje przymierze na waszym ciele ma służyć za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pod. w dalszych wersetach.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2024-05-05T03:32:38Z</dcterms:modified>
</cp:coreProperties>
</file>