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ustanowię* moje przymierze między Mną a między tobą i między twoim potomstwem** po tobie na ich pokolenia, jako przymierze wieczne, aby być Bogiem twoim i twego potomstwa po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ustanowię, </w:t>
      </w:r>
      <w:r>
        <w:rPr>
          <w:rtl/>
        </w:rPr>
        <w:t>וַהֲקִמֹתִי</w:t>
      </w:r>
      <w:r>
        <w:rPr>
          <w:rtl w:val="0"/>
        </w:rPr>
        <w:t xml:space="preserve"> , lub: i potwierdzę.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2024-05-05T07:35:57Z</dcterms:modified>
</cp:coreProperties>
</file>