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niemożliwego* dla JHWH?** O tej porze, w tym czasie wrócę do ciebie za rok, a Sara będzie miała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zbyt trudnego l. cudownego, </w:t>
      </w:r>
      <w:r>
        <w:rPr>
          <w:rtl/>
        </w:rPr>
        <w:t>מֵיְהוָהּדָבָר הֲיִּפָלֵא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2024-03-28T12:22:00Z</dcterms:modified>
</cp:coreProperties>
</file>