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zobaczył, że oto stali naprzeciw niego trzej mężczyźni.* Gdy ich zobaczył, pobiegł sprzed wejścia namiotu, aby ich spotkać, i pokłonił się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spojrzał i zobaczył naprzeciw siebie trzech mężczyzn. Na ich widok wstał, wybiegł im na spotkanie i pokłonił się 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swe oczy, i zobaczył, że naprzeciwko niego stanęli trzej mężczyźni. Gdy ich ujrzał, pobiegł od wejścia do namiotu na ich spotkanie i skłonił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swe, obaczył, a oto trzej mężowie stanęli przeciw niemu; i ujrzawszy je, wybieżał przeciwko nim ze drzwi namiotu, i pokłonił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oczy swe, ukazali mu się trzej mężowie stojący blisko niego: które ujźrzawszy wybieżał przeciwko im ze drzwi namiotu i pokłonił się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spojrzawszy, dostrzegł trzech ludzi naprzeciw siebie. Ujrzawszy ich, podążył od wejścia do namiotu na ich spotkanie. A oddawszy im pokłon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oczy, ujrzał trzech mężów, którzy stanęli przed nim. Ujrzawszy ich, wybiegł od wejścia do namiotu na ich spotkanie i pokłoniwszy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górę i zobaczył trzech mężczyzn stojących naprzeciw niego. Jak tylko ich ujrzał, natychmiast od wejścia do namiotu pośpieszył im na spotkanie i pokłonił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podniósł oczy i zobaczył naprzeciwko siebie trzech mężczyzn. Gdy ich ujrzał, pobiegł od wejścia do namiotu na ich spotkanie i skłonił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podniósł oczy, ujrzał trzech mężów, którzy zatrzymali się blisko niego. Skoro tylko ich spostrzegł, wybiegł im naprzeciw od wejścia do namiotu i pokłonił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wzrok i dostrzegł, że w pobliżu stoi trzech mężczyzn. [Gdy ich] zobaczył, wybiegł im naprzeciw z wejścia do namiotu i pokłonił się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 своїми очима побачив, і ось три мужі стояли перед ним. І побачивши, побіг їм на зустріч від дверей свого шатра і поклонився до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podniósł swoje oczy i spojrzał, a oto stanęli przed nim trzej mężowie; a kiedy ich zobaczył, pobiegł sprzed wejścia do namiotu na ich spotkanie oraz pokłonił się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spojrzał, a oto trzech mężów stało w pewnej odległości od niego. Kiedy ich ujrzał, pobiegł im na spotkanie od wejścia do namiotu i kłaniał się im aż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2024-03-28T19:03:12Z</dcterms:modified>
</cp:coreProperties>
</file>