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zobaczę, czy postępują całkowicie zgodnie z krzykiem, który dotarł do Mnie, czy nie – dowiem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zstąpić i przekonać się, czy rzeczywiście postępują tak, jak by wskazywał na to ten krzyk, który dotarł do Mnie, czy też nie. Chcę się tego dowiedzieć!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teraz i zobaczę, czy postępują według tego okrzyku, który doszedł do mnie. A jeśli nie, dowiem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teraz, a obaczę, jeźli się według krzyku tego, który mię doszedł, do końca sprawują; a jeźliż nie, abym się wżdy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oglądam, jeśliż krzyk, który mię doszedł, skutkiem wypełnili, czy li nie tak jest, abym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zstąpić i zobaczyć, czy postępują tak, jak głosi oskarżenie, które do Mnie doszło, czy nie; dowiem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więc i zobaczę, czy postępowali we wszystkim tak, jak głosi krzyk, który doszedł do mnie, czy nie; muszę to 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zstąpić i zobaczyć, czy skarga, która doszła do Mnie, jest prawdziwa, czy nie. Muszę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Zejdę więc i zobaczę, czy rzeczywiście postępują tak, jak głosi oskarżenie, które do Mnie doszło. Chcę się tego dowiedzieć”.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odeszli stamtąd i udali się w kierunku Sodomy, Abraham zaś w dalszym ciągu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Objawię się i zobaczę, czy robią tak, jak [świadczy] krzyk, który doszedł do Mnie, [wtedy nastąpi] zniszczenie! a jeśli nie, [to] będę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отже, погляну чи сповняється згідно з їхнім криком, що приходить до мене, якщо ж ні, щоб знав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więc i zobaczę. Jeśli postępują według skargi, która mnie dochodzi, wtedy zagłada! A jeżeli nie będę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całkowicie zdecydowany zstąpić, żeby zobaczyć, czy we wszystkim postępują tak, jak głosi dobiegający do mnie krzyk z tego powodu, a jeśli nie, to mogę się o tym dowiedzieć”.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2024-04-25T12:06:34Z</dcterms:modified>
</cp:coreProperties>
</file>