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8"/>
        <w:gridCol w:w="6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mężczyźni ci zawrócili stamtąd i poszli do Sodomy, a Abraham nadal stał przed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Tiq, oryg.:  </w:t>
      </w:r>
      <w:r>
        <w:rPr>
          <w:rtl/>
        </w:rPr>
        <w:t>אברהם … ויהוה</w:t>
      </w:r>
      <w:r>
        <w:rPr>
          <w:rtl w:val="0"/>
        </w:rPr>
        <w:t xml:space="preserve"> , tj. JHWH stał przed Abrahamem.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2024-03-29T13:50:40Z</dcterms:modified>
</cp:coreProperties>
</file>