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6"/>
        <w:gridCol w:w="68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Abraham i powiedział: Proszę, oto ośmielam się przemówić do Pana, (wiedząc), że jestem ja (tylko) prochem i popiołem.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2024-04-24T12:37:31Z</dcterms:modified>
</cp:coreProperties>
</file>