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zabraknie do tych pięćdziesięciu sprawiedliwych pięciu, czy zniszczysz całe miasto z powodu tych pięciu? I powiedział: Nie zniszczę, jeżeli znajdę tam czterdziestu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2024-04-16T09:24:01Z</dcterms:modified>
</cp:coreProperties>
</file>