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Panie, jeśli, proszę, znalazłem przychylność* w Twoich** oczach, nie omijaj, proszę,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 waszych 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2024-04-27T00:37:53Z</dcterms:modified>
</cp:coreProperties>
</file>