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masło, mleko i cielę, które przyrządził, i postawił przed nimi, podczas gdy on stanął naprzeciw nich pod drzewem, oni zaś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przyniósł masło, mleko i gotowe danie mięsne, postawił przed gośćmi i zaprosił ich do posiłku. Sam stanął naprzeciw nich,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A gdy oni jedli, on stał przy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nagotował, i postawił przed nie, a sam stał przy nich pod drzewem;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masła i mleka, i cielę, które był uwarzył, i położył przed nimi, a sam stał wedle nich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czym, wziąwszy twaróg, mleko i przyrządzone cielę, postawił przed nimi, a gdy oni jedli, stał przed nimi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masło, mleko i cielę, które przyrządził, i postawił przed nimi. Sam stanął przy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masło, mleko i cielę, które przyrządził, i postawił przed nimi. Sam zaś stanął obok nich pod drzewem, a oni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twaróg, mleko i przyrządzone cielę i położył je przed nimi. A gdy oni jedli, on stał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jest Sara, twoja żona? On odpowiedział: - Jest właśnie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wziął śmietanę, mleko i cielę, które przyrządził, i położył przed nimi; on stał przy nich pod drzewem, a oni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масло і молоко і теля, яке приготовив, і поклав перед ними, і поїли. Він же стояв перед ними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śmietankę, mleko oraz cielę, które przyrządził i postawił przed nimi, a sam stanął przy nich pod drzewem; zatem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masło i mleko oraz byczka, którego przyrządził, i postawił to przed nimi. I sam stał przy nich pod drzewem, a oni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2024-04-26T07:45:30Z</dcterms:modified>
</cp:coreProperties>
</file>