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masło, mleko i cielę, które przyrządził, i postawił przed nimi, podczas gdy on stanął naprzeciw nich pod drzewem, oni zaś jedli.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2024-04-16T17:51:17Z</dcterms:modified>
</cp:coreProperties>
</file>