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nawiedził Sarę, jak powiedział, i uczynił JAHWE Sarze, jak oznajmił.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2024-05-01T00:36:52Z</dcterms:modified>
</cp:coreProperties>
</file>