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swoją ręką,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go, otocz go opieką,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uczynię z niego wielki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weźmij dziecię, a ujmij je ręką swoją: bo w naród wielki rozmnożę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weźmi dziecię a ujmi je za rękę jego: bo w naród wielki rozmnożę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ujmij go ręką swoją, bo uczynię z niego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go i chwyć mocno za rękę,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go wielkim narodem”.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mocno za rękę! Przecież to z niego wywiodę wielki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weź chłopca i schwyć go mocno, bo uczynię go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візьми дитину і держи її твоєю рукою. Бо зроблю його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oraz ujmij go twoją ręką,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ujmij go swą ręką, bo uczynię go wielkim narodem”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2024-05-01T04:44:30Z</dcterms:modified>
</cp:coreProperties>
</file>