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Przysięgnij mi więc teraz na Boga, że nie zdradzisz mnie ani mego potomka, ani mego rodu; łaskę, jaką wyświadczyłem tobie, wyświadczysz i mnie oraz ziemi, w której gościsz.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2024-05-01T08:01:29Z</dcterms:modified>
</cp:coreProperties>
</file>