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odpowiedział: (Tak), ja przysięgnę.*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oświadczył: Przysięgam!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Przysięgam.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Abraham: Ja przysięgnę.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Ja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rzekł: Przysięgam!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odpowiedział: Przysięgam.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Przysięgam.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„Przysięgam!”.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Złożę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powiedział: Przysięgam!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Авраам: Я кленуся.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powiedział: Przysięgnę.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więc rzekł: ”Przysięgnę”.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2024-05-01T07:18:50Z</dcterms:modified>
</cp:coreProperties>
</file>