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odpowiedział: (Tak), ja przysięgnę.*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2024-05-01T10:00:28Z</dcterms:modified>
</cp:coreProperties>
</file>