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Wypomniał jednak Abraham Abimelekowi sprawę studni z wodą, którą (siłą)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rozmowie z Abimelekiem Abraham nawiązał jednak do studni, którą zajęli siłą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poskarżył się Abimelekowi z powodu studni z wodą, którą mu przemocą zabrali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przymawiał Abraham Abimelechowi o studnią wody, którą mu byli gwałtem odjęli słudzy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strofował Abimelecha o studnią wody, którą gwałtem odjęli byli 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jednak Abraham zrobił Abimelekowi wymówkę z powodu studni z wodą, zabranej mu przemocą przez ludzi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Abraham wypomniał Abimelechowi sprawę studni z wodą, którą gwałtem zajęli słudzy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też wypomniał Abimelekowi studnię z wodą, którą siłą zajęli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jednak Abimelekowi wymówkę z powodu studni z wodą, którą przywłaszczyli sobie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uczynił jednak Abimelekowi zarzut z powodu studni z wodą, którą zagrabili słudzy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spierał się z Awimelechem o studnię [z] wodą, którą zajęli słudzy Awimelecha.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оскаржив Авраам Авімелеха за криницю води, яку відібрали слуги Авімелеха.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przymawiał Abimelechowi odnośnie studni z wodą, którą słudzy Abilemecha zawładnęli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Abraham surowo krytykował Abimelecha z powodu studni z wodą, którą słudzy Abimelecha zagarnęli przemocą,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2024-05-01T08:00:34Z</dcterms:modified>
</cp:coreProperties>
</file>