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bydło, przekazał je Abimelekowi i 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woły i dał je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wołów,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dał Abimelekowi drobne i większe bydło, i 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Abimelechowi,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a potem obydwaj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bydło i dał je Abimelekowi. 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zatem owce i woły i ofiarował je Abimelekowi. Tak 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Awraham owce i bydło i dał Awimelechowi, i zawarli obaj umowę.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овець і телят і дав Авімелехові, і склали оба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wziął trzody, rogaciznę oraz dał je Abimelechowi;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Abraham owce oraz bydło i dał je Abimelechowi, i obaj przystąpili do zawarcia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2024-05-01T08:45:20Z</dcterms:modified>
</cp:coreProperties>
</file>