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Abraham osobno siedem jagnięcych samiczek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wydzielił ze stada siedem jagniąt, samiczek.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wydzielił z trzody siedmioro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Abraham siedmioro owiec z stada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Abraham siedmioro owiec z trzody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wydzielił nadto z trzody siedem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odłączył siedem jagniąt z trzody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odłączył też od trzody siedmioro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Abraham wydzielił z trzody siedem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Abraham wydzielił z trzody siedem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postawił oddzielnie siedem owiec z trzody.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Авраам сім ягниць овечих окремо.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postawił oddzielnie od trzody siedem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postawił osobno siedem owieczek z trzody,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2024-05-01T06:08:11Z</dcterms:modified>
</cp:coreProperties>
</file>