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Przyjmij tych siedem jagniąt z mojej ręki, aby były mi na świadectwo, że wykopałem tę studnię.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2024-05-01T09:19:15Z</dcterms:modified>
</cp:coreProperties>
</file>