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4"/>
        <w:gridCol w:w="5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zawarli przymierze w BeerSzebie. Następnie powstał Abimelek i Pikol, dowódca jego wojska, i wrócili do ziemi filistyńskiej.*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zawarli przymierze w Beer-Szebie. Potem Abimelek i Pikol, dowódca jego wojska, wrócili do ziemi filistyńskiej.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zawarli przymierze w Beer-Szebie. Potem Abimelek i Pikol, dowódca jego wojska, wstali i wrócili do ziemi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zawarli przymierze w Beerseba. Potem wstawszy Abimelech, i Fikol, hetman wojska jego, wrócili się do ziemi Filistyńskiej.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w przymierze o studnią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zawarciu przymierza w Beer-Szebie Abimelek i dowódca jego wojska Pikol udali się w powrotną drogę do kraju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zawarli przymierze w Beer-Szebie. Potem wstał Abimelech i Pikol, dowódca jego wojska, i wrócili do ziemi filistyńskiej,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zawarciu przymierza w Beer-Szebie Abimelek i Pikol, dowódca jego wojska, powrócili do ziemi filistyńskiej.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zawarciu przymierza w Beer-Szebie Abimelek wraz z dowódcą wojska Pikolem wyruszył i wrócił do kraju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zawarciu przymierza w Beerszeba Abimelek wraz z Pikolem, dowódcą swego wojska, powrócili do kraju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zawarli umowę w Beer Szewie. Wstał Awimelech i Pichol, dowódca jego wojska, i wrócili do kraju Plisztytów.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склали завіт при криниці клятви. Встав же Авімелех і Охозат його друг і Фікол воєвода його сил, і повернулися до филістимської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Zawarli także przymierze w Beer–Szeba. Potem powstał Abimelech oraz dowódca jego wojsk Pichol i wrócili do ziemi Pelisztinów.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Zawarli więc przymierze w Beer-Szebie, po czym wstał Abimelech wraz z Pikolem, dowódcą swego wojska, i wrócili do ziemi filistyńskiej.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ziemi filistyńskiej : (1) przykład późniejszej redakcji tekstu. Filistyni, tj. ludy niekananejskie,  zamieszkały  w  tym  rejonie ok. 1180 r. p. Chr., czyli 800 lat po Abrahamie (ok. 2166-1991 r. p. Chr.); (2) może chodzić o jakieś plemiona z Krety lub Cypru zamieszkujące ten obszar w tym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2024-05-01T05:23:22Z</dcterms:modified>
</cp:coreProperties>
</file>