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gościł Abraham w ziemi filistyńskiej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2024-04-30T22:00:41Z</dcterms:modified>
</cp:coreProperties>
</file>