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5"/>
        <w:gridCol w:w="1717"/>
        <w:gridCol w:w="59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obrzezał Abraham Izaaka, gdy ten miał osiem dni – tak, jak przykazał mu Bóg.*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17:12&lt;/x&gt;; &lt;x&gt;510 7:8&lt;/x&gt;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2024-05-01T07:26:30Z</dcterms:modified>
</cp:coreProperties>
</file>