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urodził mu się jego syn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2024-05-01T07:21:23Z</dcterms:modified>
</cp:coreProperties>
</file>