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chłopiec podrósł i został odstawiony od piersi, Abraham wyprawił wielką ucztę w dniu odstawienia Izaaka.*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Izaak mógł mieć wtedy ok. 2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2024-04-30T21:38:32Z</dcterms:modified>
</cp:coreProperties>
</file>