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06"/>
        <w:gridCol w:w="44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do niego zwiastun JAHWE z ― nieba i powiedział mu: Abrahamie, Abrahamie! ― Zaś odpowiedział: Otom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JHWH* zawołał do niego z niebios i powiedział: Abrahamie! Abrahamie! I odpowiedział: Oto jestem!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 nieba rozległ się głos. Zawołał Anioł JAHWE: Abrahamie! Abrahamie! Słucham — odpowiedział.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do niego z nieba: Abrahamie, Abrahamie!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odpowiedział: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zawołał nań Anioł Pański z nieba, i rzekł: Abrahamie! Abrahamie! A on rzekł: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Anjoł PANSKI z nieba zawołał, mówiąc: Abrahamie, Abrahamie! Który odpowiedział: Owom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wtedy Anioł Pański zawołał na niego z nieba i rzekł: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Pański zawołał nań z nieba i rzekł: Abrahamie! Abrahamie! A on rzekł: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do niego z nieba: Abrahamie, Abrahamie! On zaś odpowiedział: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zawołał na niego z nieba: „Abrahamie, Abrahamie!”. A on na to: „Oto jestem”.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Wtenczas z nieba krzyknął na niego anioł Jahwe: - Abrahamie! Abrahamie! On zaś rzekł: -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zawołał do niego z nieba anioł Boga i powiedział: Awrahamie! Awrahamie! i odpowiedział: Tak!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закликав до нього господний ангел з неба і сказав йому: Аврааме, Аврааме. Він же сказав: Ось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anioł WIEKUISTEGO zawołał z Nieba i powiedział: Abrahamie, Abrahamie! A on rzekł: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anioł JAHWE zawołał na niego z niebios, mówiąc: ”Abrahamie, Abrahamie!”, na co ten odpowiedział: ”Oto jestem!”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2024-04-26T09:49:11Z</dcterms:modified>
</cp:coreProperties>
</file>