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46"/>
        <w:gridCol w:w="53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przejrzał Abraham na oczy jego zobaczył, i oto baranek, ― zaplątany w krzewie gęstym ― rogami; i poszedł Abraham i wziął ― baranka i złożył go na całopalenie zamiast Izaaka ― syna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Abraham podniósł oczy i rozejrzał się, oto baran za (nim)* uwiązł w gąszczu rogami. Abraham poszedł więc, wziął barana i złożył go na ofiarę całopalną zamiast swego syna.**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Abraham rozejrzał się wokół siebie i zobaczył za sobą baranka, który zaplątał się w gąszczu rogami. Podszedł więc, wziął go i — zamiast swojego syna — złożył w ofierze całopalnej.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Abraham podniósł swe oczy i spojrzał, a oto za nim baran zaplątał się rogami w zaroślach. Abraham poszedł więc i wziął barana, i złożył go na ofiarę całopalną zamiast swego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podniósłszy Abraham oczy swe, ujrzał, a oto baran za nim uwiązł w cierniu za rogi swoje; a szedłszy Abraham, wziął barana i ofiarował go na ofiarę paloną, miasto syna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Podniósł Abraham oczy swoje i ujźrzał za sobą barana, a on uwiązł za rogi w cierniu. Którego wziąwszy ofiarował całopalenie miasto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Abraham, obejrzawszy się poza siebie, spostrzegł barana uwikłanego rogami w zaroślach. Poszedł więc, wziął barana i złożył w ofierze całopalnej zamiast swego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Abraham podniósł oczy, ujrzał za sobą barana, który rogami uwikłał się w krzakach. Poszedł tedy Abraham, a wziąwszy barana, złożył go na całopalenie zamiast syna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Abraham rozejrzał się i zobaczył za sobą barana, który zaplątał się rogami w zaroślach. Podszedł więc tam Abraham, wziął barana i złożył go w ofierze całopalnej zamiast swojego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Abraham rozejrzał się i dostrzegł barana zaplątanego rogami w zaroślach. Poszedł więc, wziął tego barana i złożył go na całopalną ofiarę zamiast swojego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Abraham rozejrzał się i ujrzał jakiegoś barana, który uwikłał się rogami w krzakach. Poszedł więc, wziął tego barana i złożył na całopalenie zamiast swego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Podniósł Awraham wzrok i zobaczył, że z tyłu był baran, zaplątany rogami w zarośla. Poszedł Awraham, wziął barana i złożył go na [oddanie] wstępujące zamiast swojego syna.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поглянувши Авраам своїми очима, побачив, і ось один баран заплутався рогами в саді Савек. І пішов Авраам, і взяв барана, і приніс його як всепалення замість свого сина Ісаака.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Abraham podniósł swoje oczy i spojrzał; a oto jakiś baran, co był w gęstwinie, uwiązł swoimi rogami. Więc Abraham poszedł, wziął barana oraz złożył go na całopalenie, zamiast swojego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Abraham podniósł oczy i spojrzał, a tam przed nim w oddali był baran zaplątany rogami w gęstwinie. Abraham więc poszedł i wziął tego barana, i złożył go na całopalenie zamiast swego syna.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 (nim), </w:t>
      </w:r>
      <w:r>
        <w:rPr>
          <w:rtl/>
        </w:rPr>
        <w:t>אַחַר : (1</w:t>
      </w:r>
      <w:r>
        <w:rPr>
          <w:rtl w:val="0"/>
        </w:rPr>
        <w:t xml:space="preserve">) lub: zaraz, w tejże chwili, por. &lt;x&gt;10 18:5&lt;/x&gt;; &lt;x&gt;80 1:16&lt;/x&gt;; &lt;x&gt;250 12:21&lt;/x&gt;; &lt;x&gt;300 25:26&lt;/x&gt;; (2) wg wielu Mss PS G sy: jednego, </w:t>
      </w:r>
      <w:r>
        <w:rPr>
          <w:rtl/>
        </w:rPr>
        <w:t>אֶחָד</w:t>
      </w:r>
      <w:r>
        <w:rPr>
          <w:rtl w:val="0"/>
        </w:rPr>
        <w:t xml:space="preserve"> (’echad).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2024-04-25T05:04:56Z</dcterms:modified>
</cp:coreProperties>
</file>