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39"/>
        <w:gridCol w:w="47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nazwał Abraham ― imieniem ― miejsce owe: JAHWE spojrzał, aby mówiliby dzisiaj: Na ― górze JAHWE objawił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nadał Abraham temu miejscu nazwę: JAHWE widzi.* Dlatego mówi się do dzisiaj: Na górze JAHWE (wszystko) widać.**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Abraham nadał temu miejscu nazwę: JAHWE widzi.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Dlatego do dzisiaj mówi się: Na górze JAHWE widać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Abraham nadał temu miejscu nazwę: JAHWE upatrzy. Dlatego po dziś dzień mówią: Na górze JAHWE będzie upatrzony.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nazwał Abraham imię miejsca onego: Pan obmyśli; stądże po dziś dzień mówią: Na górze Pańskiej będzie obmyślono.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nazwał imię miejsca onego: JAHWE widzi. Stądże aż po dziś dzień zowią: Na górze JAHWE ujźrzy.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 Abraham miejscu temu nazwę Pan widzi. Stąd to mówi się dzisiaj: Na wzgórzu Pan się ukazuje.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nazwał Abraham to miejsce: Pan zaopatruje. Dlatego mówi się po dziś dzień: Na górze Pana jest zaopatrzenie.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nazwał to miejsce: JAHWE widzi. Dlatego mówi się dzisiaj: JAHWE ukazuje się na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 temu miejscu nazwę „JAHWE widzi”. Dlatego do dziś się mówi: „JAHWE ukazuje się na wzgórzu”.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Miejscu zaś temu dał Abraham nazwę: ”Jahwe widzi”. Stąd jeszcze dzisiaj mówi się: ”Jahwe ukazuje się na górze”.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Dał Awraham nazwę temu miejscu 'Bóg zobaczy', jak mówi się do dzisiaj: 'Na górze Bóg będzie widziany'.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назвав Авраам імя того місця: Господь побачив, щоб сказали сьогодні: На горі зявився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nazwał też imię owego miejsca: WIEKUISTY Ukazuje; stąd mówią po dzień dzisiejszy: Na górze WIEKUISTEGO będzie ukazane.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Abraham zaczął nazywać to miejsce Jehowa-Jireh. Dlatego powiada się dzisiaj: ”Na górze JAHWE zostanie to zapewnione”.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JHWH widzi, </w:t>
      </w:r>
      <w:r>
        <w:rPr>
          <w:rtl/>
        </w:rPr>
        <w:t>יְהוָה יִרְאֶה</w:t>
      </w:r>
      <w:r>
        <w:rPr>
          <w:rtl w:val="0"/>
        </w:rPr>
        <w:t xml:space="preserve"> (JHWH jir’e h).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Na górze JHWH (wszystko) widać, </w:t>
      </w:r>
      <w:r>
        <w:rPr>
          <w:rtl/>
        </w:rPr>
        <w:t>יֵרָאֶהּבְהַר יְהוָה</w:t>
      </w:r>
      <w:r>
        <w:rPr>
          <w:rtl w:val="0"/>
        </w:rPr>
        <w:t xml:space="preserve"> (behar JHWH jera’e h): (1) Tekst spółgłoskowy w obu wyrażeniach się nie różni, zob. </w:t>
      </w:r>
      <w:r>
        <w:rPr>
          <w:rtl/>
        </w:rPr>
        <w:t>יְהוָה יֵרָאֶה</w:t>
      </w:r>
      <w:r>
        <w:rPr>
          <w:rtl w:val="0"/>
        </w:rPr>
        <w:t xml:space="preserve"> , można by więc odczytać: Na górze JHWH widzi; (2) strona bierna (ni </w:t>
      </w:r>
      <w:r>
        <w:rPr>
          <w:rtl/>
        </w:rPr>
        <w:t>יֵרָאֶה</w:t>
      </w:r>
      <w:r>
        <w:rPr>
          <w:rtl w:val="0"/>
        </w:rPr>
        <w:t>) mogłaby być odczytana: (a) widziany, czyli: Na górze JHWH jest widziany; (b) w sensie zwrotnym: Na górze JHWH się objawia l. ukazuje; (c) w sensie bezosobowym: Na górze JHWH się okazuje (l. się widzi, l. się zobaczy, l. wszystko stanie się jasne); myśl, że na górze JHWH jest zaopatrzenie, wynika z tego ostatniego sensu, tj. Na górze JHWH będzie doglądnięte, oraz z całego kontekstu wydarzenia.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2024-04-20T02:34:20Z</dcterms:modified>
</cp:coreProperties>
</file>