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miał na imię Us. Jego braćmi byli Buz i Kemuel, ojciec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Buza, jego brata, i Kemuela, ojca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Husa, pierworodnego swego, i Buza, brata jego, i Chemuela, ojca Aramczyków.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Hus, pierworodnego, i Buz, brata jego, i Kamuel, ojca Syryjczyków,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 - syna pierworodnego, Buza - jego brata, Kemuela - praojca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 brata jego, i Kemuela, ojca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 i jego brata Buza oraz Kemuela, który został praojcem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Usa, Buza i jego brata Kemuela, przodka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Uca, jego brata Buza, praojca Aramejczyków Kemuela,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Uca, pierworodnego, i Buza, jego brata, i Kemuela, ojca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Окса первородного, і Вавкса його брата, і Камуїла батька Сирійців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 jego pierworodnego; jego brata Buza, Kemuela ojca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Uca, jego pierworodnego, i Buza, brata jego, i Kemuela, ojca Arama,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2024-04-26T13:04:38Z</dcterms:modified>
</cp:coreProperties>
</file>