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Abraham ― rano osiodłał ― oślicę jego; zabrał zaś ze sobą dwóch chłopców i Izaaka ― syna jego i narąbał drew na całopalenie, podniósłszy się poszedł i przyszedł na ― miejsce, o którym powiedział mu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Abraham wcześnie rano, osiodłał swego osła i wziął z sobą dwóch swoich chłopców, i swego syna Izaaka, i narąbał drewna do ofiary całopalnej, i wstał, i udał się do tego miejsca, o którym powiedział mu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2024-04-19T11:37:23Z</dcterms:modified>
</cp:coreProperties>
</file>