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Izaak do Abrahama ― ojca jego mówiąc: Ojcze? ― Zaś odpowiedział: Co jest, dziecko? Powiedział: Oto ― ogień i ― drwa, gdzie jest ― baranek ―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powiedział do Abrahama, swojego ojca: Ojcze mój! A (ten) odpowiedział: Oto jestem, mój synu! I powiedział: Oto ogień i drewno, a gdzie jest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Izaak zapytał swego ojca: Ojcze! Abraham na to: Słucham cię, mój synu. — Mamy ogień i drewno, ale 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Izaak powiedział do swego ojca Abrahama: Mój ojcze!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jestem, mój synu.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Izaak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zapytał: Oto ogień i drwa, a gdzie jest baranek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Abrahama, ojca swego, mówiąc: Ojcze mój! A on odpowiedział: Owom ja, synu mój. I rzekł Izaak: Oto ogień i drwa, a gdzież baranek na ofiarę paloną?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Izaak ojcu swemu: Ojcze mój! A on odpowiedział: Czego chcesz, synu? Oto, prawi, ogień i drwa, a gdzież ofiara całopalenia?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odezwał się do swego ojca Abrahama: Ojcze mój! A gdy ten rzekł: Oto jestem, mój synu - zapytał: Oto ogień i drwa, a gdzież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Izaak do ojca swego Abrahama tak: Ojcze mój! A ten odpowiedział: Oto jestem, synu mój! I rzekł: Oto ogień i drwa, a gdzie jest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Izaak zawołał do swojego ojca Abrahama: Mój ojcze! A on odpowiedział: Jestem, mój synu! Wtedy Izaak zapytał: Oto ogień i drewno, a gdzie jagnię na ofiarę całopalną?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Izaak rzekł do swojego ojca Abrahama: „Mój Ojcze”. „Jestem, mój synu” - odpowiedział Abraham. Syn zapytał: „Oto ogień i drewno, ale gdzie jest jagnię na całopalną ofiarę?”.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Izaak zwrócił się do swego ojca Abrahama ze słowami: - Proszę cię, ojcze! A gdy ten odpowiedział: ”Słucham cię, mój synu!” - zapytał: - Oto ogień i drwa, ale gdzież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Jicchak do swojego ojca Awrahama i powiedział: Ojcze! i odpowiedział: Tak, synu! i powiedział: Jest ogień i drewno, a gdzie jest jagnię na [oddanie] wstępujące?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же Ісаак до Авраама свого батька, сказавши: Батьку. Він же сказав: Що є дитино? Каже: Ось огонь і дрова; де є вівця на всепалення?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powiedział do swojego ojca Abrahama, mówiąc: Mój ojcze. Więc rzekł: Oto jestem, mój synu. Powiedział także: Oto ogień i drzewo, a gdzie jagnię na całopalenie?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do Abrahama, swego ojca: ”Ojcze mój!” Ten zaś rzekł: ”Oto jestem, synu mój!” A on ciągnął dalej: ”Oto jest ogień i drewno, ale gdzie jest owca na całopalenie?”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2024-04-26T05:54:40Z</dcterms:modified>
</cp:coreProperties>
</file>