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4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Pszyszli na ― miejsce, o którym powiedział mu ― Bóg, i zbudował tam Abraham ołtarz i ułożył ― drwa i związał Izaaka ― syna jego, położył go na ― ołtarz na ―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to miejsce, o którym powiedział mu Bóg, zbudował tam Abraham ołtarz i ułożył drewno. Potem związał* swego syna Izaaka i położył go na ołtarzu na drewnie.**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związał, </w:t>
      </w:r>
      <w:r>
        <w:rPr>
          <w:rtl/>
        </w:rPr>
        <w:t>יַעֲקֹד</w:t>
      </w:r>
      <w:r>
        <w:rPr>
          <w:rtl w:val="0"/>
        </w:rPr>
        <w:t xml:space="preserve"> (ja‘aqod), &lt;x&gt;10 22:9&lt;/x&gt;L.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2:18-24&lt;/x&gt;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2024-04-19T13:44:30Z</dcterms:modified>
</cp:coreProperties>
</file>