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roku Izaak obsiał pola w kraju swego pobytu i zebrał stokrotne plony —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posiał w tej ziemi i zebrał w tym roku stokrotny plon,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siał Izaak w onej ziemi, i zebrał roku onego sto korcy, albowiem 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 Izaak w onej ziemi, i nalazł onego roku tyle stokroć.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tym kraju, zasiał Izaak ziarno i doczekał się w owym roku stokrotnego plonu, gdyż Pan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siał w owej ziemi i zebrał w tym roku stokrotne plony, bo 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owym roku stokrotne plony,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w tym kraju ziarno i zebrał stokrotny plon, ponieważ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tymże roku plon stokrotny,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zasiał w tej ziemi i zebrał w tym roku stukrotny plon i Bóg go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Посіяв же Ісаак в тій землі, і одержав в тому році стократний ячмінь; поблагословив же його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osiał w owej ziemi i zebrał tego roku stokrotne plony, bo 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zaczął w tej ziemi siać ziarno i w owym roku z jednej miary zebrał sto, gdyż 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2024-04-27T14:10:49Z</dcterms:modified>
</cp:coreProperties>
</file>