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7"/>
        <w:gridCol w:w="52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dobytek w owcach, dobytek w bydle oraz liczną służbę. I zazdrościli mu Filistyni.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Posiadał stada owiec i bydła oraz liczną służbę. Filistyńczycy zaczęli mu zazdrościć.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trzody owiec i stada wołów oraz wiele sług, tak że Filistyni mu zazdrościli.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 stada owiec, i stada wołów, i czeladzi dosyć; przetoż mu zajrzeli Filistyńczycy.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też stada owiec i bydła, i czeladzi mnóstwo. Przeto zajźrząc mu Palestynowie,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liczne stada drobnego i większego bydła oraz wiele służby. Toteż Filistyni z zazdrości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stada owiec, stada bydła i liczną służbę; i zazdrościli mu Filistyni.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Posiadał wiele stad owiec i wołów, miał też liczną służbę, tak że zazdrościli mu Filistyni.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Posiadał stada owiec i wołów oraz wiele sług, tak że Filistyni mu zazdrościli.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stada owiec i wołów oraz liczną służbę. Filistyni, zazdroszcząc 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Miał stada owiec i stada bydła, i wiele zajęć i Plisztyci mu zazdrościli.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Був же в нього скот овець, і скот волів, і багато робітників. Позаздрили же йому филістимляни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stada owiec, stada byków i liczną czeladź, więc Pelisztini mu zazdrościli.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 trzody owiec i stada bydła oraz liczną służbę, tak iż Filistyni zaczęli mu zazdrościć.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2024-04-28T10:33:38Z</dcterms:modified>
</cp:coreProperties>
</file>