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dobytek w owcach, dobytek w bydle oraz liczną służbę. I zazdrościli mu Filistyni.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2024-04-28T15:25:58Z</dcterms:modified>
</cp:coreProperties>
</file>