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(obozem) w dolinie* Geraru – i zamieszkał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jarze.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2024-04-27T13:33:28Z</dcterms:modified>
</cp:coreProperties>
</file>