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 przeniósł się stamtąd i wykopał kolejną studnię. O tę już sporu nie było, nazwał ją więc Szeroka,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mówiąc: Teraz JAHWE poszerzył nasze granice i zakwitniemy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kolejną studnię, o którą już nie było sporu. Nazwał ją więc Rechobot i mówił: Oto teraz JAHWE dał nam miejsce, abyśmy się rozmnażali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przeniósł się stamtąd, i wykopał drugą studnią o którą żadnego sporu nie było; i nazwał imię jej Rechobot, i mówił: Oto, teraz rozszerzył nas Pan, i urośliśmy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ukopał inszą studnią, o którą już sporu nie wiedli. A tak nazwał imię jej Rozszerzenie, mówiąc: Teraz rozszerzył nas Pan i dał róść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przeniósł się więc na inne miejsce i wykopał jeszcze inną studnię. O tę studnię już nie było sporów. Izaak dał jej nazwę Rechobot, mówiąc: Teraz dał nam Pan swobodną przestrzeń, abyśmy się rozmnażali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inną studnię, o którą nie było już żadnego sporu; i nazwał ją Rechowot, i rzekł: Teraz Pan dał nam wolną przestrzeń, tak że możemy rozmnażać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jeszcze inną studnię, ale o nią nie było już sprzeczki. Nazwał ją Rechobot i powiedział: Teraz JAHWE dał nam wolną przestrzeń i możemy się rozmnażać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zmienił więc miejsce zamieszkania i wykopał kolejną studnię. O nią nie było już sporu, dlatego nazwał ją Rechobot. Mówił bowiem: „Teraz JAHWE dał nam dużo miejsca, byśmy się rozmnażali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przeto stamtąd i wykopał jeszcze inną studnię. O nią już się nie kłócili. Nadał więc jej nazwę Rechobot, bo mówił: ”Teraz dał nam Jahwe wolną przestrzeń, byśmy się mogli mnożyć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i wykopał inną studnię. I [już] nie spierali się o nią; nadał jej nazwę Rechowot i powiedział: Bo teraz Bóg rozszerzył nam [obszar] i będziemy się rozmnażać na [tej]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stamtąd oraz wykopał inną studnię, o którą się nie spierali; więc nazwał jej imię Rechoboth, i powiedział: Bo teraz WIEKUISTY nam rozprzestrzenił, więc rozplenimy się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i wykopał kolejną studnię, lecz o nią się nie kłócili. Toteż nadal jej nazwę Rechobot i powiedział: ”To dlatego, że JAHWE dał nam teraz przestronne miejsce i uczynił nas płodnymi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2024-04-28T09:58:58Z</dcterms:modified>
</cp:coreProperties>
</file>