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34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dla nich ucztę – i 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dla nich ucztę. Jedli razem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im ucztę; jedli więc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sprawił ucztę, a 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im ucztę. A gdy się najedli i napili,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wyprawił im ucztę, oni zaś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wyprawił ucztę i jedli,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dla nich ucztę, a oni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wyprawił im ucztę. Oni zaś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im ucztę; jedli więc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wyprawił dla nich ucztę, jedli i 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їм гостину, і поїли і попили.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wyprawił im ucztę, zatem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wyprawił im ucztę, a oni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2024-04-27T21:12:00Z</dcterms:modified>
</cp:coreProperties>
</file>