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wstali wcześnie rano, przysięgli sobie nawzajem, po czym Izaak odprawił ich i odeszli od niego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2024-04-28T17:43:15Z</dcterms:modified>
</cp:coreProperties>
</file>