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Abraham* słuchał mego głosu i strzegł moich poleceń, moich przykazań, moich ustaw i moich pouczeń.**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słuchał mojego głosu i przestrzegał moich poleceń, przykazań, ustaw i 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posłuchał mego głosu i strzegł mego nakazu, moich przykazań, moich ustaw i moich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Abraham był posłuszny głosowi mojemu, a strzegł postanowienia mego, przykazań moich, ustaw moich i praw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iż był posłuszny Abraham głosu mego i strzegł przykazania i mandatów moich, i zachował ceremonie i prawa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był mi posłuszny - przestrzegał tego, co mu poleciłem: moich nakazów, praw i 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był posłuszny głosowi mojemu i strzegł tego, co mu poleciłem, przykazań moich, przepisów moich i praw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Abraham posłuchał Mnie i przestrzegał Moich poleceń, przykazań, ustaw i 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tak dlatego, że Abraham słuchał mojego głosu i przestrzegał moich nakazów, praw i pouczeń”.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posłuchał wezwania mego i przestrzegał moich zakazów, poleceń, praw i 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Awraham posłuchał Mojego głosu i strzegł Moich nakazów, Moich przykazań, Moich praw i Moich Tor.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твій батько Авраам послухав мій голос, і зберіг мої заповіді і мої веління і мої оправдання і мої закони.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Abraham był posłuszny Mojemu głosowi, przestrzegał Mojego postanowienia, Mych przykazań, Moich ustaw i Moich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posłuchał mego głosu i wypełniał swe zobowiązania wobec mnie, moje nakazy, moje ustawy i moje prawa”.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dodają: twój ojciec.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moich poleceń, moich przykazań, moich ustaw i moich pouczeń, </w:t>
      </w:r>
      <w:r>
        <w:rPr>
          <w:rtl/>
        </w:rPr>
        <w:t>חֻּקֹותַי וְתֹורֹתָי וַּיִׁשְמֹר מִׁשְמַרְּתִי מִצְֹותַי</w:t>
      </w:r>
      <w:r>
        <w:rPr>
          <w:rtl w:val="0"/>
        </w:rPr>
        <w:t xml:space="preserve"> , zob. &lt;x&gt;10 26:6&lt;/x&gt;L.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2024-04-28T04:30:31Z</dcterms:modified>
</cp:coreProperties>
</file>